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to Create a CPD Plan as a Coach</w:t>
      </w:r>
    </w:p>
    <w:p>
      <w:r>
        <w:rPr>
          <w:rFonts w:ascii="Arial" w:hAnsi="Arial"/>
          <w:color w:val="4F6880"/>
          <w:sz w:val="22"/>
        </w:rPr>
        <w:t>Sun, Sep 24, 2023 12:32PM • 17:49</w:t>
      </w:r>
    </w:p>
    <w:p>
      <w:pPr>
        <w:spacing w:before="440" w:after="0"/>
      </w:pPr>
      <w:r>
        <w:rPr>
          <w:rFonts w:ascii="Arial" w:hAnsi="Arial"/>
          <w:b/>
          <w:color w:val="4F6880"/>
          <w:sz w:val="22"/>
        </w:rPr>
        <w:t>SUMMARY KEYWORDS</w:t>
      </w:r>
    </w:p>
    <w:p>
      <w:r>
        <w:rPr>
          <w:rFonts w:ascii="Arial" w:hAnsi="Arial"/>
          <w:color w:val="4F6880"/>
          <w:sz w:val="22"/>
        </w:rPr>
        <w:t>cpd, coaching, coach, programmes, qualification, competencies, training, plan, develop, learn, helped, competency frameworks, master, seminars, invest, achieve, neuro linguistic programming, supervision, feel, continued professional development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00:24</w:t>
      </w:r>
    </w:p>
    <w:p>
      <w:pPr>
        <w:spacing w:after="0"/>
      </w:pPr>
      <w:r>
        <w:rPr>
          <w:rFonts w:ascii="Arial" w:hAnsi="Arial"/>
          <w:sz w:val="22"/>
        </w:rPr>
        <w:t>Hi, everybody. Great to be with you this week. Today, we are talking to you about how to create a CPD plan as a coach, reason that we're covering this topic is because it often comes up when people are doing training with us, qualifying as coaches part of the requirement for the qualification is to think about how will you as a coach, continue your professional development after your initial coaching training? And it seems simple, but actually, there's quite a lot of things to consider when you're creating a CPD plan. So we're going to cover some of those basics with you today. Why do you have a CPD plan? What is it? How can you create one that's going to serve you and your clients?</w:t>
      </w:r>
    </w:p>
    <w:p>
      <w:pPr>
        <w:spacing w:after="0"/>
      </w:pPr>
    </w:p>
    <w:p>
      <w:pPr>
        <w:spacing w:after="0"/>
      </w:pPr>
      <w:r>
        <w:rPr>
          <w:rFonts w:ascii="Arial" w:hAnsi="Arial"/>
          <w:b/>
          <w:sz w:val="22"/>
        </w:rPr>
        <w:t xml:space="preserve">Zoe Hawkins  </w:t>
      </w:r>
      <w:r>
        <w:rPr>
          <w:rFonts w:ascii="Arial" w:hAnsi="Arial"/>
          <w:color w:val="5D7284"/>
          <w:sz w:val="22"/>
        </w:rPr>
        <w:t>01:09</w:t>
      </w:r>
    </w:p>
    <w:p>
      <w:pPr>
        <w:spacing w:after="0"/>
      </w:pPr>
      <w:r>
        <w:rPr>
          <w:rFonts w:ascii="Arial" w:hAnsi="Arial"/>
          <w:sz w:val="22"/>
        </w:rPr>
        <w:t>Absolutely. And I think for me, a CPD plan is more important as a coach than it may be was when I was employed in the corporate world, because in the corporate world, there's always lots of opportunities that are presented to you for learning, that was certainly my experience anyway. But when you're outside of that container, perhaps you're an independent coach, it's down to you really to seek out the stimulation. And I think it's really important to have that stimulation because it keeps you fresh. And it keeps you on the edge of the developing industry, because the coaching world is a developing industry. So being able to go to regular CPD events, maybe they're they're short bursts as a short seminar or longer courses to enhance and develop your skills is a really important way to stay engaged and interested and motivated as an independent coach. And I think as an internal coach, there can be lots of reasons to attend CPD as well because often internal coaching programmes aren't as in depth as some of the qualifications that that we offer. And so topping up the internal coaching training that you've had through CPD is a brilliant way to, you know, to build and continue to build your expertise.</w:t>
      </w:r>
    </w:p>
    <w:p>
      <w:pPr>
        <w:spacing w:after="0"/>
      </w:pPr>
    </w:p>
    <w:p>
      <w:pPr>
        <w:spacing w:after="0"/>
      </w:pPr>
      <w:r>
        <w:rPr>
          <w:rFonts w:ascii="Arial" w:hAnsi="Arial"/>
          <w:b/>
          <w:sz w:val="22"/>
        </w:rPr>
        <w:t xml:space="preserve">Jo Wheatley  </w:t>
      </w:r>
      <w:r>
        <w:rPr>
          <w:rFonts w:ascii="Arial" w:hAnsi="Arial"/>
          <w:color w:val="5D7284"/>
          <w:sz w:val="22"/>
        </w:rPr>
        <w:t>02:23</w:t>
      </w:r>
    </w:p>
    <w:p>
      <w:pPr>
        <w:spacing w:after="0"/>
      </w:pPr>
      <w:r>
        <w:rPr>
          <w:rFonts w:ascii="Arial" w:hAnsi="Arial"/>
          <w:sz w:val="22"/>
        </w:rPr>
        <w:t>When we talk about CPD plan, let's break down the acronym. So CPD stands for continued professional development plan. So as I was saying, you when you're working, you know, in your other role, maybe in your corporate career, when you have your one to ones with your manager in those annual meetings, often you're asked about, you know, how do you want to continue to develop? What would you like to, to do as a coach, if you're going to become an accredited coach with one of the three, that was one of the accrediting bodies, part of the requirement of keeping and achieving your accreditation is undertaken, continued professional development. And when you start out, you know, you may be limited by funds initially, or you might have money to be able to invest in as I was saying, CPD can be anything from reading books, it could be watching YouTube videos, it could be attending free webinars, it could be right all the way up to much more continued in depth study on experiences, like our emotions, kitchen practitioner training, for example. So there's a full range and suite to choose from. And what we find when we are supervising coaches, on our programmes and outside of our programmes, is there sometimes feel like there's so much choice? How do I choose? Or they don't know, where do I go to find out all of the different options for CPD that are available to me.</w:t>
      </w:r>
    </w:p>
    <w:p>
      <w:pPr>
        <w:spacing w:after="0"/>
      </w:pPr>
    </w:p>
    <w:p>
      <w:pPr>
        <w:spacing w:after="0"/>
      </w:pPr>
      <w:r>
        <w:rPr>
          <w:rFonts w:ascii="Arial" w:hAnsi="Arial"/>
          <w:b/>
          <w:sz w:val="22"/>
        </w:rPr>
        <w:t xml:space="preserve">Zoe Hawkins  </w:t>
      </w:r>
      <w:r>
        <w:rPr>
          <w:rFonts w:ascii="Arial" w:hAnsi="Arial"/>
          <w:color w:val="5D7284"/>
          <w:sz w:val="22"/>
        </w:rPr>
        <w:t>03:51</w:t>
      </w:r>
    </w:p>
    <w:p>
      <w:pPr>
        <w:spacing w:after="0"/>
      </w:pPr>
      <w:r>
        <w:rPr>
          <w:rFonts w:ascii="Arial" w:hAnsi="Arial"/>
          <w:sz w:val="22"/>
        </w:rPr>
        <w:t>I remember when I finished my coaching training, I'd got the bug. And so I wanted to continue to do CPD. And so I think I went out and I did some transaction analysis studying some Gestalt. I did some neuro linguistic programming. And then after a while, I was like, Oh, I think I might be CPD out and I need a period of consolidation. Because CPD is great. But you also need to be implementing what you learn to put it into practice, but like all things, right, if you don't continue to practice it, you're not going to get the most from the investment that you make in CPD. And so for me now, what I look to do is something significant every other year, and then on the years in between, I'm doing more smaller things I'm always reading, I'm always kind of looking out for the little things like seminars that you described there that I can attend to top up, but the big investment I tend to do every other year and then I tried to consolidate that in the in between.</w:t>
      </w:r>
    </w:p>
    <w:p>
      <w:pPr>
        <w:spacing w:after="0"/>
      </w:pPr>
    </w:p>
    <w:p>
      <w:pPr>
        <w:spacing w:after="0"/>
      </w:pPr>
      <w:r>
        <w:rPr>
          <w:rFonts w:ascii="Arial" w:hAnsi="Arial"/>
          <w:b/>
          <w:sz w:val="22"/>
        </w:rPr>
        <w:t xml:space="preserve">Jo Wheatley  </w:t>
      </w:r>
      <w:r>
        <w:rPr>
          <w:rFonts w:ascii="Arial" w:hAnsi="Arial"/>
          <w:color w:val="5D7284"/>
          <w:sz w:val="22"/>
        </w:rPr>
        <w:t>04:52</w:t>
      </w:r>
    </w:p>
    <w:p>
      <w:pPr>
        <w:spacing w:after="0"/>
      </w:pPr>
      <w:r>
        <w:rPr>
          <w:rFonts w:ascii="Arial" w:hAnsi="Arial"/>
          <w:sz w:val="22"/>
        </w:rPr>
        <w:t>A good place to start when you're thinking about what am I going to put on my CPD plan is to look at the core coaching competence and see so whichever of the coaching bodies you're thinking about a crediting with or, you know, following, look at their competencies, and you'll be doing critical reflection after each of your coaching sessions anyway, you're looking at what did I, what did I do that worked really well that helped the client to make the progress that they wanted to? And what was it about that that really helped? But also, considering, you know, where were the places in that conversation? Where I wasn't sure where to go next? Where am I lacking confidence? Where do I feel, I'd like to have more resources to be able to support my client. And you can use that to map against those core competencies and also then start to research what CPD might help me to fill in those gaps in my coaching practice. Or maybe you've got strengths, and you want to really deepen your knowledge and your skills and your experience so that they become even greater strengths. You know, there are two different ways to be able to look at that. But those competency frameworks help to provide structure if you're somebody that likes something to review your, you know, the quality of your coaching or Yeah, yeah, the quality of your coaching.</w:t>
      </w:r>
    </w:p>
    <w:p>
      <w:pPr>
        <w:spacing w:after="0"/>
      </w:pPr>
    </w:p>
    <w:p>
      <w:pPr>
        <w:spacing w:after="0"/>
      </w:pPr>
      <w:r>
        <w:rPr>
          <w:rFonts w:ascii="Arial" w:hAnsi="Arial"/>
          <w:b/>
          <w:sz w:val="22"/>
        </w:rPr>
        <w:t xml:space="preserve">Zoe Hawkins  </w:t>
      </w:r>
      <w:r>
        <w:rPr>
          <w:rFonts w:ascii="Arial" w:hAnsi="Arial"/>
          <w:color w:val="5D7284"/>
          <w:sz w:val="22"/>
        </w:rPr>
        <w:t>06:14</w:t>
      </w:r>
    </w:p>
    <w:p>
      <w:pPr>
        <w:spacing w:after="0"/>
      </w:pPr>
      <w:r>
        <w:rPr>
          <w:rFonts w:ascii="Arial" w:hAnsi="Arial"/>
          <w:sz w:val="22"/>
        </w:rPr>
        <w:t>It's like working back in the corporate world, isn't it, you know, you often they will have different competencies for different roles. And coaching is no different. You know, there are competency frameworks there to guide your your expertise and your skill. So you know, do use them and check back in with them. And the bodies that we look at are the ICF, the emcc, and the Association for coaching, and all three of those have their own competency models, and they're very similar. And you can download those from their website directly. So as you are reviewing yourself against the competencies, perhaps through critical reflection, or if you're an established coach, and you don't keep a critical log in the same way as you do when you're training, download the competencies and take a moment to just assess yourself against those competencies like which feels strong for you, which feel like they're developing and then use that as the basis. And then I think the other piece around what do you then do for CPD? And how to create a CPD plan is to be thinking about what am I passionate about? What do I really want to follow and learn? Because it's likely when you do your coaching qualification, there'll be something that really piques your curiosity. For me, it was neuro linguistic programming that that sort of fascinated me. So I went on to do my master. Neuro Linguistic Programming training, my Master Practitioner, had already done practitioner prior to coaching, so sort of went in a different way to coaching qualification, but that was something I wanted to continue. And that gave me some really interesting transformational tools. And I think our emotions coaching practitioner training is there for people who are fascinated by that deeper rooted, coaching, working with emotions, but staying very much in that coaching space and helping people to really change the relationship they have with their emotions to be able to achieve more easily their coaching outcomes. And there are lots of different places that you can go we also trained as coaching supervisors didn't really much further on into our coaching, not so much because we wanted to be a coaching supervisor. I mean, we were doing it on our coaching training programmes, so it helped for that. But being a coaching supervisor actually really helps you to be a better coach, there's a deep, reflective practice that you get into in coaching supervision, that I think is really powerful for your practice as a coach as well.</w:t>
      </w:r>
    </w:p>
    <w:p>
      <w:pPr>
        <w:spacing w:after="0"/>
      </w:pPr>
    </w:p>
    <w:p>
      <w:pPr>
        <w:spacing w:after="0"/>
      </w:pPr>
      <w:r>
        <w:rPr>
          <w:rFonts w:ascii="Arial" w:hAnsi="Arial"/>
          <w:b/>
          <w:sz w:val="22"/>
        </w:rPr>
        <w:t xml:space="preserve">Jo Wheatley  </w:t>
      </w:r>
      <w:r>
        <w:rPr>
          <w:rFonts w:ascii="Arial" w:hAnsi="Arial"/>
          <w:color w:val="5D7284"/>
          <w:sz w:val="22"/>
        </w:rPr>
        <w:t>08:42</w:t>
      </w:r>
    </w:p>
    <w:p>
      <w:pPr>
        <w:spacing w:after="0"/>
      </w:pPr>
      <w:r>
        <w:rPr>
          <w:rFonts w:ascii="Arial" w:hAnsi="Arial"/>
          <w:sz w:val="22"/>
        </w:rPr>
        <w:t>Yeah, I think when people are doing you know, when you've done your initial coaching, qualification, or course, a natural place for people is to think, Oh, I did a little bit of that. I think I want to learn more about that. And I think that's what you're describing, you know, if there's been a bit of NLP or your that, say, your facilitator, or your trainer has mentioned stuff, and you might look at their profile on LinkedIn, or wherever and see what are the CPD things that they did. And I do that still I look at other coaches or people I come into contact with, and I looked to see what have they done? Because I'm curious about, have I got any blind spots in my own CPD? So yes, you know, as Zoe did my master NLP practitioner, I've done a systemic coaching course or qualification, which I really enjoyed. You know, it's challenging in different ways. Again, I wasn't sure if I wanted to be a team coach, but we were often asked to do work with teams on my one to one clients talk about, you know, the challenges of being in a team so you can use CPD in different ways. And also, it's a great way to network with other coaches. So you know, thinking about do I want to do CPD that is online? Is that fine for me right now? Do I want to go and be physically together with other people that I think that's always a consider ration, how much time do I have, like actual time to do CPD, there was something I saw recently I really wanted to do. It's not based in the UK, it was every Wednesday evening, our time and we're here in the UK. And I can't do it because I've got one child of one sport in thing and another child at another one. So both parents are needed to, to get kids to different places. So have to wait until that rolls around next year with different days. You know, you're you're somebody that likes to do CPD in a bubble, you know, in an intensive period, are you somebody that likes to have, you know, regular little bits of CPD going along? In a course? And the resources you need to think about? How are you going to resource yourself to do it, and that is financially but what other resources might you need to be able to draw on? And that might be around? Do you want to have some knowledge of what you're about to do CPD? And before you start, do you want to, you know, what are your beliefs about the CPD that you're going to invest in? Are you? Are you entering into it with a learner mindset? Or are you entering into a little bit cynical maybe? around things? What energy do you want to have, as you kind of embrace the opportunity that you've got? And then how are you going to measure the return on investment? And yeah, that's a very personal question. But these are all things that we support our coaching clients with, you know, when they're looking to achieve their goals, this is the same thing. This is really an opportunity where we can use our coaching toolkit to help us form a CPD plan that's going to support us to achieve our goals as coaches.</w:t>
      </w:r>
    </w:p>
    <w:p>
      <w:pPr>
        <w:spacing w:after="0"/>
      </w:pPr>
    </w:p>
    <w:p>
      <w:pPr>
        <w:spacing w:after="0"/>
      </w:pPr>
      <w:r>
        <w:rPr>
          <w:rFonts w:ascii="Arial" w:hAnsi="Arial"/>
          <w:b/>
          <w:sz w:val="22"/>
        </w:rPr>
        <w:t xml:space="preserve">Zoe Hawkins  </w:t>
      </w:r>
      <w:r>
        <w:rPr>
          <w:rFonts w:ascii="Arial" w:hAnsi="Arial"/>
          <w:color w:val="5D7284"/>
          <w:sz w:val="22"/>
        </w:rPr>
        <w:t>11:40</w:t>
      </w:r>
    </w:p>
    <w:p>
      <w:pPr>
        <w:spacing w:after="0"/>
      </w:pPr>
      <w:r>
        <w:rPr>
          <w:rFonts w:ascii="Arial" w:hAnsi="Arial"/>
          <w:sz w:val="22"/>
        </w:rPr>
        <w:t>Yeah, I think as well as measuring your return on investment. It's around how, when the CPD plan in general, so let's say you've you've pieced together and identified a number of different places that you want to develop, maybe it's some books, you can read some seminars, you want to go on on a course you want to do in the future, how are you going to keep yourself on track, because it's very easy to put that CPD plan in the drawer and just forget that you ever spent the time doing it? So what are the ways that you're going to be both maintaining your momentum on your CPD and also checking in around are those CPD things still relevant for you, because if you've identified a 12 month CPD plan, in 12 months time, you might feel actually I feel like I've moved, I've moved on from that now. So it's almost like a constant review process. And like something that came onto our radar, well, it's been on our radar for a while and we've been looking for the right provider is about racial equality in coaching. It's one of the things that we want to invest in and really start to gain more resources and wisdom in ourselves. But we just haven't been able to find, I don't know the piece that felt like it fitted. And now we have, which is really exciting. So it's about having an awareness of where you want to develop and also then keeping your eye open keeping yourself accountable for how you're going to find the solution that you want to put in for that development need.</w:t>
      </w:r>
    </w:p>
    <w:p>
      <w:pPr>
        <w:spacing w:after="0"/>
      </w:pPr>
    </w:p>
    <w:p>
      <w:pPr>
        <w:spacing w:after="0"/>
      </w:pPr>
      <w:r>
        <w:rPr>
          <w:rFonts w:ascii="Arial" w:hAnsi="Arial"/>
          <w:b/>
          <w:sz w:val="22"/>
        </w:rPr>
        <w:t xml:space="preserve">Jo Wheatley  </w:t>
      </w:r>
      <w:r>
        <w:rPr>
          <w:rFonts w:ascii="Arial" w:hAnsi="Arial"/>
          <w:color w:val="5D7284"/>
          <w:sz w:val="22"/>
        </w:rPr>
        <w:t>13:06</w:t>
      </w:r>
    </w:p>
    <w:p>
      <w:pPr>
        <w:spacing w:after="0"/>
      </w:pPr>
      <w:r>
        <w:rPr>
          <w:rFonts w:ascii="Arial" w:hAnsi="Arial"/>
          <w:sz w:val="22"/>
        </w:rPr>
        <w:t>Yeah, I mean, I encourage people to keep CPD broad. So as you were saying there, so we think about CPD in terms of how we run our business as well. So it's not only focused on our coaching, knowledge, skills, expertise, it's around the whole piece to do with it. Also, including our resilience, you know, and how we can invest in that. So when we're thinking about writing a new course or programme around coaching, we think about what's the environment that we need to be in what's going to stimulate us to create our very best work, I was talking to somebody in a group supervision yesterday, and they were visualisation came up, and then we're talking about maybe hypnotherapy might be a good or useful, CPD to do again, you don't need to think well, I will only do that if I want to be a hypnotherapist or add that in as another tool into what I offer, but what can you draw from that the skills that you can embed into it? And when you think about progressing as a coach, so people that do our training, often thinking, right? I do want to become a master level coach, but they're starting out, you know, some of them from from very little coaching experience maybe in the beginning. So to become a master level coach, if you take the European mentoring coaching Council, you have to at the master level to get that be able to demonstrate how you've contributed to the profession over a sustained period of time. So if that's part of a longer term plan, start thinking about what CPD is going to help you to achieve that and to demonstrate it so that when you get that level of coaching hours and experience behind you, you've already got some of the evidence that you need to be able to make that application and I think often with CPD plans people keep it quite short term for Focus. And I think that's useful to have CPD, but spanning over a much broader term.</w:t>
      </w:r>
    </w:p>
    <w:p>
      <w:pPr>
        <w:spacing w:after="0"/>
      </w:pPr>
    </w:p>
    <w:p>
      <w:pPr>
        <w:spacing w:after="0"/>
      </w:pPr>
      <w:r>
        <w:rPr>
          <w:rFonts w:ascii="Arial" w:hAnsi="Arial"/>
          <w:b/>
          <w:sz w:val="22"/>
        </w:rPr>
        <w:t xml:space="preserve">Zoe Hawkins  </w:t>
      </w:r>
      <w:r>
        <w:rPr>
          <w:rFonts w:ascii="Arial" w:hAnsi="Arial"/>
          <w:color w:val="5D7284"/>
          <w:sz w:val="22"/>
        </w:rPr>
        <w:t>15:07</w:t>
      </w:r>
    </w:p>
    <w:p>
      <w:pPr>
        <w:spacing w:after="0"/>
      </w:pPr>
      <w:r>
        <w:rPr>
          <w:rFonts w:ascii="Arial" w:hAnsi="Arial"/>
          <w:sz w:val="22"/>
        </w:rPr>
        <w:t>Yeah, absolutely. And it's it's not always easy as it because you can't always identify, you know, what's needed in the future. But when you said about CPD, being broad and contributing to the profession, one of the things maybe about volunteering for one of the coaching bodies as example. So it's not necessarily about you, learning new skills, but you are contributing to the profession, and learning about the coaching industry, connecting with other coaches as you do. So that is also valuable, not classic CPD, but something that could be really important for you to put down on your CPD plan. And that was one of the things that we did relatively early on in our coaching career was do a stint of volunteering with the emcc, where we created a mentoring scheme for them. So that helped us when we came to apply for our master level accreditation. I think the other thing around CPD is thinking around, connecting with other coaches, sharing ideas, get out there and build a network of coaches that you can learn from. So as Joe said, you know, she's always got her eye out either on LinkedIn and we recently we had the pleasure of being able to connect with David Clutterbuck. And we were like what CPD would you recommend, like he's a prolific author in coaching, and he's like supervision, I would invest in supervision every time you know. So it's really useful to gain other people's perspectives on what's been the most valuable piece of CPD for you.</w:t>
      </w:r>
    </w:p>
    <w:p>
      <w:pPr>
        <w:spacing w:after="0"/>
      </w:pPr>
    </w:p>
    <w:p>
      <w:pPr>
        <w:spacing w:after="0"/>
      </w:pPr>
      <w:r>
        <w:rPr>
          <w:rFonts w:ascii="Arial" w:hAnsi="Arial"/>
          <w:b/>
          <w:sz w:val="22"/>
        </w:rPr>
        <w:t xml:space="preserve">Jo Wheatley  </w:t>
      </w:r>
      <w:r>
        <w:rPr>
          <w:rFonts w:ascii="Arial" w:hAnsi="Arial"/>
          <w:color w:val="5D7284"/>
          <w:sz w:val="22"/>
        </w:rPr>
        <w:t>16:36</w:t>
      </w:r>
    </w:p>
    <w:p>
      <w:pPr>
        <w:spacing w:after="0"/>
      </w:pPr>
      <w:r>
        <w:rPr>
          <w:rFonts w:ascii="Arial" w:hAnsi="Arial"/>
          <w:sz w:val="22"/>
        </w:rPr>
        <w:t>So if you are thinking, I don't know where to start with a CPD plan or actually, you know what, I haven't really thought about that for a long time because I've been so busy doing coaching, I really need to go back and look at that because it will really energise me now listen to this today. If you want a template to be able to use then you can visit our website i g company.co.uk. Forward slash CPD plan and you can download the template and that will give you a starter for 10. Sometimes having you know a document to complete can be really helpful just to collate those thoughts and if you are interested in doing our emotions, coaching practitioner training, we've got all of the dates for this year and next year up on our website and you can book directly through the website.</w:t>
      </w:r>
    </w:p>
    <w:p>
      <w:pPr>
        <w:spacing w:after="0"/>
      </w:pPr>
    </w:p>
    <w:p>
      <w:pPr>
        <w:spacing w:after="0"/>
      </w:pPr>
      <w:r>
        <w:rPr>
          <w:rFonts w:ascii="Arial" w:hAnsi="Arial"/>
          <w:b/>
          <w:sz w:val="22"/>
        </w:rPr>
        <w:t xml:space="preserve">Zoe Hawkins  </w:t>
      </w:r>
      <w:r>
        <w:rPr>
          <w:rFonts w:ascii="Arial" w:hAnsi="Arial"/>
          <w:color w:val="5D7284"/>
          <w:sz w:val="22"/>
        </w:rPr>
        <w:t>17:27</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17:35</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B611D44D-7873-45E5-A87D-F5C602BBC0B9}"/>
</file>

<file path=customXml/itemProps3.xml><?xml version="1.0" encoding="utf-8"?>
<ds:datastoreItem xmlns:ds="http://schemas.openxmlformats.org/officeDocument/2006/customXml" ds:itemID="{6EA35CEF-44A7-40C1-9FC9-B7DD78437E4F}"/>
</file>

<file path=customXml/itemProps4.xml><?xml version="1.0" encoding="utf-8"?>
<ds:datastoreItem xmlns:ds="http://schemas.openxmlformats.org/officeDocument/2006/customXml" ds:itemID="{13973013-9A40-46B7-9B36-1DD127B3CBD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